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byście stosowali je w ziemi, do której przeprawiacie się, aby ją posiąść.*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abyście je stosowali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rozkazał mi nauczać was nakazów i praw, abyście je wypełniali w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Pan na on czas, abym was nauczał ustaw i sądów, abyście je czynili w ziemi, do której idziecie, abyście ją dziedzicznie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naonczas, abych was nauczył obrzędów i sądów, które byście zachować mieli w ziemi, którą posiędziecie.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 mi Pan uczyć was praw i nakazów, byście je wypełniali w kraju, do którego wchodzicie, by objąć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rozkazał Pan w tym czasie nauczyć was ustaw i praw, abyście je pełnili na ziemi, do której zdążacie,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nakazał mi nauczać was ustaw i nakazów, abyście wypełniali je w kraju, do którego idziecie, aby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mi nauczyć was tych ustaw i nakazów,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polecił mi nauczyć was praw i nakazów, abyście je wypełniali w kraju, do którego przychodzicie,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Bóg nakazał mi nauczać was [Tory Ustnej, wyjaśniającej] bezwzględne nakazy i prawa, żebyście je wypełniali w ziemi, do której idąc [teraz] przechodzicie [Jordan], aby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заповів Господь в тому часі навчити вас оправдання і суди, щоб ви їх чинили на землі, до якої ви входите туди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mnie, WIEKUISTY rozkazał wówczas nauczać was zasad prawnych oraz wyroków,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w tymże czasie JAHWE nakazał nauczać was przepisów i sądowniczych rozstrzygnięć, abyście ich przestrzegali w ziemi, do której się przeprawiacie,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2024-05-15T09:43:04Z</dcterms:modified>
</cp:coreProperties>
</file>