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JAHWE przykazał w tym czasie, abym nauczał was ustaw i praw, byście stosowali je w ziemi, do której przeprawiacie się, aby ją posiąść.*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2024-05-15T13:30:31Z</dcterms:modified>
</cp:coreProperties>
</file>