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(Uważajcie), abyście nie stoczyli się* i nie sporządzili sobie podobizny bożka – żadnego posągu w kształcie mężczyzny czy kobiety,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abyście nie upadli tak nisko.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2024-05-15T03:59:09Z</dcterms:modified>
</cp:coreProperties>
</file>