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jakiegokolwiek skrzydlatego ptaka, który lata pod niebiosami,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2024-05-15T07:24:24Z</dcterms:modified>
</cp:coreProperties>
</file>