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8"/>
        <w:gridCol w:w="67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kształcie jakiegokolwiek płaza na (powierzchni) ziemi czy w kształcie jakiejkolwiek ryby, która jest w wodzie pod ziemią.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2024-05-15T03:38:32Z</dcterms:modified>
</cp:coreProperties>
</file>