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(Uważaj też), abyś gdy podniesiesz swoje oczy ku niebiosom i ujrzysz słońce, księżyc oraz gwiazdy, cały zastęp niebios, nie dał się zwieść, to jest nie kłaniał im się i nie służył im – temu, co JAHWE, twój Bóg, rozdzielił między wszystkie ludy pod całymi niebiosami.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2024-05-15T17:04:17Z</dcterms:modified>
</cp:coreProperties>
</file>