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Słowa,* które ja wam przykazuję, i niczego od niego nie ujmujcie,** by (dokładnie) strzec przykazań JAHWE, waszego Boga, które ja wam nadaję.***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wam przykazuję, i niczego od niego nie ujmujcie, gdy będziecie strzec przykazań JAHWE, waszego Boga, które ja wam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do słowa, które ja wam nakazuję, ani z niego nie ujmujcie, abyście przestrzegali przykazań JAHWE,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ja wam rozkazuję, ani ujmiecie z niego, abyście strzegli przykazań Pana,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przydacie do słowa, które wam mówię, ani ujmiecie z niego: strzeżcie mandatów JAHWE Boga waszego, które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dodacie do tego, co ja wam nakazuję, i nic z tego nie odejmiecie, zachowując nakazy Pana, Boga waszego, które na was nakładam.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dodacie do tego, co ja wam nakazuję, i niczego z tego nie ujmiecie, przestrzegając przykazań Pana, waszego Boga,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nic dodawać do tego, co wam przykazałem, nie będziecie z tego nic ujmować, przestrzegając przykazań JAHWE, waszego Boga, które ja wam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wam nie wolno dodawać do słów, które nakazuję, ani nic z nich ujmować, lecz będziecie przestrzegać przykazań JAHWE, waszego Boga,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niczego do tego, com wam nakazał, ani też niczego nie odejmujcie, przestrzegając nakazów waszego Boga Jahwe, które wam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[Niczego] nie dodajcie do Tory, którą ja wam nakazuję, ani [niczego] z niej nie ujmujcie, abyście przestrzegali nakazów Boga, waszego Boga, które ja wam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додасьте до слова, яке я вам заповідаю, і не віднімете від нього. Бережіть заповіді Господа Бога вашого, які я сьогодні вам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dodawajcie nic do słowa, które ja wam powierzam, ani nie odejmujcie od niego; przestrzegając przykazań WIEKUISTEGO, waszego Boga; tych, które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nic dodać do słowa, które wam nakazuję, ani nie wolno wam nic z niego ująć, tak aby zachowywać przykazania JAHWE, waszego Boga, które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ּ</w:t>
      </w:r>
      <w:r>
        <w:rPr>
          <w:rtl/>
        </w:rPr>
        <w:t>דָבָר</w:t>
      </w:r>
      <w:r>
        <w:rPr>
          <w:rtl w:val="0"/>
        </w:rPr>
        <w:t xml:space="preserve"> , lub: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30:6&lt;/x&gt;; &lt;x&gt;250 3:14&lt;/x&gt;; &lt;x&gt;730 22:18-19&lt;/x&gt;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przykazuję.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2024-05-15T14:43:54Z</dcterms:modified>
</cp:coreProperties>
</file>