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dodawajcie do Słowa,* które ja wam przykazuję, i niczego od niego nie ujmujcie,** by (dokładnie) strzec przykazań JAHWE, waszego Boga, które ja wam nadaję.***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ּ</w:t>
      </w:r>
      <w:r>
        <w:rPr>
          <w:rtl/>
        </w:rPr>
        <w:t>דָבָר</w:t>
      </w:r>
      <w:r>
        <w:rPr>
          <w:rtl w:val="0"/>
        </w:rPr>
        <w:t xml:space="preserve"> , lub: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30:6&lt;/x&gt;; &lt;x&gt;250 3:14&lt;/x&gt;; &lt;x&gt;730 22:18-19&lt;/x&gt;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przykazuję.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2024-05-15T16:01:47Z</dcterms:modified>
</cp:coreProperties>
</file>