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zaś rozgniewał się JAHWE z powodu was* i przysiągł,** że nie przekroczę Jordanu i nie wejdę do tej dobrej ziemi, którą JAHWE, twój Bóg, daje tobie w 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1:37-38&lt;/x&gt;; &lt;x&gt;50 3:26-28&lt;/x&gt;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przysiągł : brak w jednym Ms i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2024-05-15T16:31:32Z</dcterms:modified>
</cp:coreProperties>
</file>