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JAHWE między ludami, i pozostanie was niewielka liczba mężczyzn* wśród narodów, do których wypędzi was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ludami i pozostanie was niewielu wśród narodów, do których JAHWE was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narodami i mało z was zostanie pośród narodów, do których JAHWE was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Pan między narody, a zostanie was mało między narody, do których zaprowadzi was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po wszytkich narodziech, i mało was zostanie między narody, do których was JAHWE zawiedzie;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was Pan między narodami i mało z was zostanie wśród obcych ludów, dokąd was Pan uprowadzi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Pan między ludami, a pozostaniecie tylko nieliczną garstką wśród narodów, do których was Pan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wśród ludów. Pozostanie was niewielu pośród narodów, do których zaprowadzi was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pomiędzy ludami i niewielu z was zostanie wśród narodów, do których JAHWE was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ludami. Zostanie z was nieliczna garstka pośród narodów, do których zapędzi was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was pomiędzy narody i pozostaniecie nieliczni pomiędzy narodami, tam gdzie Bóg was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вас Господь між всіма народами, і останитеся малі числом між народами, до яких туди введе вас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rozproszy między ludy i zostanie z was nieliczna garstka pomiędzy narodami, do których was zaprowadzi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rozproszy was pomiędzy ludy, i pozostanie was mała liczba pośród narodów, do których JAHWE was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pozostanie was niewielka liczba mężczyzn, </w:t>
      </w:r>
      <w:r>
        <w:rPr>
          <w:rtl/>
        </w:rPr>
        <w:t>וְנִׁשְאַרְּתֶם מְתֵי מִסְּפָר</w:t>
      </w:r>
      <w:r>
        <w:rPr>
          <w:rtl w:val="0"/>
        </w:rPr>
        <w:t xml:space="preserve"> , idiom: pozostanie was niewielu.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2024-05-15T02:39:41Z</dcterms:modified>
</cp:coreProperties>
</file>