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też będziecie* szukać JAHWE, swego Boga – i znajdziesz, jeśli będziesz Go szukał całym swoim sercem i całą swoją duszą.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2024-05-16T00:38:04Z</dcterms:modified>
</cp:coreProperties>
</file>