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u kresu dni spotkają cię te wszystkie nieszczęścia, a ty zawrócisz do JAHWE, swego Boga, i zaczniesz słuchać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ucisku i spotka cię to wszystko w ostatnich dniach, jeśli wtedy zawrócisz do JAHWE, swego Boga, i będziesz słuchał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przyjdzie na cię, a najdą cię te wszystkie rzeczy w ostatnie dni, tedy, nawróciszli się do Pana, Boga twego, a posłusznym będziesz głosowi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najdą wszytkie te rzeczy, które są przepowiedziane, ostatniego czasu nawrócisz się do JAHWE Boga twego i będziesz słuchał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utrapieniu, gdy wszystko to was spotka, w ostatnich dniach nawrócicie się do Pana, Boga swego, i będziecie 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niedoli i spotka cię to wszystko u kresu dni, nawrócisz się do Pana, swego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niedoli spotka cię to wszystko u kresu dni, wtedy powrócisz do JAHWE, twego Boga,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ucisku, gdy cię to wszystko spotka, w końcu nawrócisz się do JAHWE, twojego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twego ucisku, gdy dosięgnie cię to wszystko, powrócisz w końcu do swego Boga Jahwe,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zaznasz utrapienia i spotkają cię wszystkie te rzeczy, wtedy, na koniec, powrócisz do Boga, twojego Boga, i będziesz Mu posłuszny.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слова в кінці днів, і повернешся до Господа Бога твого і вислухаєш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niedoli, kiedy w następstwie czasów wszystko to cię spotka wtedy zwrócisz się do WIEKUISTEGO, twojego Boga, oraz usłuchasz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opałach i wszystkie te słowa odnajdą cię na końcu dni, wtedy wrócisz do JAHWE, swego Boga, i będziesz 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2024-05-15T02:46:55Z</dcterms:modified>
</cp:coreProperties>
</file>