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7"/>
        <w:gridCol w:w="5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niebios dał ci słyszeć swój głos, by cię upomnieć, i na ziemi ukazał ci swój wielki ogień – i Jego słowa słyszałeś spośród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nieba dał ci słyszeć swój głos, aby cię upomnieć, a na ziemi ukazał ci swój wielki ogień — i Jego słowa słyszałeś spośród płomieni.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ci słyszeć swój głos z nieba, aby cię pouczyć, a na ziemi ukazał ci swój wielki ogień i usłyszałeś jego słowa spośród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ci z nieba słyszeć głos swój, aby cię wyćwiczył, a na ziemi ukazał ci ogień swój wielki, a słowa jego słyszałeś z pośrodku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ci słyszeć swój głos z nieba, aby cię nauczył, i na ziemi ukazał ci ogień swój barzo wielki, i słyszałeś słowa jego z pośrzodku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niebios pozwolił ci słyszeć swój głos, aby cię pouczyć. Na ziemi dał ci zobaczyć swój ogień ogromny i słyszeć swoje słowa spośród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nieba dał ci słyszeć swój głos, aby cię utrzymać w karności, a na ziemi ukazał ci swój wielki ogień, i słyszałeś jego słowa spośród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niebios dał ci słyszeć swój głos, aby cię pouczyć, a na ziemi ukazał ci swój wielki ogień i Jego słowa usłyszałeś ze środka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nieba dał ci usłyszeć swój głos, aby cię napomnieć, a na ziemi ukazał ci wielki ogień, w którym słyszałeś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nieba dał ci słyszeć swój głos, by cię napominać, a na ziemi pokazał ci swój wielki ogień; to spośród ognia doszły cię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nieba pozwolił ci usłyszeć dźwięk Swego głosu, żeby cię pouczyć, ukazał ci Swój wielki ogień na ziemi i usłyszałeś Jego słowa ze środka ognia,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неба дався чути його голос, щоб тебе напімнути, і на землі показав тобі його великий огонь, і ти почув його слова з посеред огня.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nieba dał ci słyszeć Swój głos, aby cię napominać, a na ziemi ukazał ci Swój wielki ogień, i spośród ognia słyszałeś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ci słyszeć z niebios swój głos, by cię korygować; i na ziemi dał ci zobaczyć wielki ogień, a jego słowa słyszałeś ze środka ognia.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2024-05-15T12:59:12Z</dcterms:modified>
</cp:coreProperties>
</file>