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ukochał twoich ojców i wybrał ich potomstwo po nich,* to wyprowadził cię przed sobą w swojej wielkiej mocy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ukochał twoich ojców i wybrał ich potomstwo po nich, to wyprowadził cię przed sobą z Egiptu w swojej wielkiej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ojców, wybrał ich potomstwo po nich i wyprowadził cię z Egiptu przed sobą swoją wielką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umiłował ojce twoje, obrał nasienie ich po nich, i wywiódł cię przed sobą mocą swoją wielką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umiłował ojce twoje i obrał nasienie ich po nich, i wywiódł cię idąc przed tobą w mocy swojej wielkiej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umiłował twych przodków, wybrał po nich ich potomstwo i wyprowadził cię z Egiptu sam ogromną swoją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ojców i wybrał po nich ich potomstwo, więc osobiście wyprowadził cię wielką swoją mocą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twych ojców, wybrał też po nich ich potomstwo. Wyprowadził cię z Egiptu swoją wielką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przodków, po nich wybrał także ich potomstwo. On sam wyprowadził cię z Egiptu z wielką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umiłował ojców twoich i że wybrał też po nich potomstwo, sam wywiódł cię więc z Egiptu potężną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pokochał twoich praojców i wybrał potomstwo [Jaakowa] po nim. I On sam wywiódł cię z Micrajim Swoją ogromną siłą, [jak ojciec, który prowadzi swojego syna] idąc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полюбив твоїх батьків і вибрав їхнє насіння після них - вас і вивів Він тебе в його великій силі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ojców, po nich wybrał także i ich potomstwo oraz cię wyprowadził z Micraim Swym obliczem, i Swoją wielką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[mimo to dalej żyjesz], gdyż umiłował twoich praojców, tak iż wybrał ich potomstwo po nich i pod swoim okiem wyprowadził cię z Egiptu swą wielką mocą,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(…) po nich :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2024-05-15T09:23:30Z</dcterms:modified>
</cp:coreProperties>
</file>