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wprowadzić ciebie, by 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niż ty, a ciebie wprowadzić i dać ci ich ziemię w dziedzictwo,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wypędzić przed tobą narody większe i potężniejsze od ciebie, by cię wprowadzić i dać ci ich ziemię w dziedzictwo,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wygnał narody wielkie i możniejsze nad cię przed twarzą twoją, i wprowadził cię, a dał ci ziemię ich w dziedzictwo,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wygładził narody barzo wielkie i mocniejsze nad cię na weszcie twoje i wprowadził cię, i dał ci ziemię ich w osiadłość, jako to widzisz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oczach, ze względu na ciebie wydziedziczył obce narody, większe i silniejsze od ciebie, by cię wprowadzić w posiadanie ich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wypędzić przed tobą narody większe i mocniejsze od ciebie, a ciebie zaprowadzić do ich ziemi i dać ci ją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tobą wypędzić większe i potężniejsze od ciebie narody, aby cię wprowadzić i dać ci ich ziemię w posiadanie,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narody większe i silniejsze od ciebie, wprowadzić cię do ich ziemi i obdarować ich własnością,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[potem] wypędzić przed tobą narody większe i silniejsze od ciebie, aby cię zaprowadzić i oddać ci w dziedzictwo ich ziemie,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usunąć z twej drogi narody większe i silniejsze niż ty, aby cię przywieść i dać ci ich ziemię w dziedzictwo, tak jak [spełnia to]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народи великі і сильніші від тебе перед твоїм лицем, щоб ввести тебе, дати тобі унаслідити їхню землю, так як маєш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wypędzić przed tobą większe oraz silniejsze od ciebie narody; aby cię zaprowadzić i oddać ci w posiadanie ich ziemię,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przed tobą wypędzić narody większe i potężniejsze od ciebie, aby cię wprowadzić i by ci dać ich ziemię jako dziedzictwo,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2024-05-15T12:13:41Z</dcterms:modified>
</cp:coreProperties>
</file>