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dziś też i weź to sobie do* serca, że JAHWE, On jest Bogiem na niebiosach w górze i na ziemi w dole – żadnego więcej już (nie ma)!**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serce,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4:39&lt;/x&gt;; &lt;x&gt;50 5:7&lt;/x&gt;; &lt;x&gt;50 6:4&lt;/x&gt;;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2024-05-15T09:41:08Z</dcterms:modified>
</cp:coreProperties>
</file>