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7"/>
        <w:gridCol w:w="54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zaś, którzy przylgnęliście* do JAHWE, waszego Boga, wszyscy dzisiaj żyjecie.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zaś, którzy przylgnęliście do JAHWE, waszego Boga, wszyscy dzisiaj żyjecie.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wy, którzy przylgnęliście do JAHWE, swojego Boga, żyjecie wszyscy aż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wy, którzyście trwali przy Panu, Bogu waszym, żyjecie wszyscy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wy, którzy stoicie przy JAHWE Bogu waszym, żywiście wszyscy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wy, coście przylgnęli do Pana, Boga waszego, dzisiaj wszyscy żyjecie.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zaś, którzyście przylgnęli do Pana, waszego Boga, wszyscy do dziś żyjecie.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wy, którzyście przylgnęli do JAHWE, waszego Boga, wszyscy żyjecie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zaś, którzy przylgnęliście do JAHWE, waszego Boga, wszyscy dziś żyjecie.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po dziś dzień żyjecie wy wszyscy, którzy lgniecie do Jahwe, waszego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zaś, którzy przylgnęliście do Boga, waszego Boga, wszyscy żyjecie dzisiaj.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 ж, приставши до Господа Бога вашого, живете всі до сьогодні.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wy, którzy lgnęliście do WIEKUISTEGO, waszego Boga, wszyscy jesteście żywi aż po dzisiejszy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wy, którzy lgniecie do JAHWE, swego Boga, wszyscy dzisiaj żyjecie.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10:20&lt;/x&gt;; &lt;x&gt;50 13:4&lt;/x&gt;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2024-05-15T15:00:26Z</dcterms:modified>
</cp:coreProperties>
</file>