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Jego ustaw i Jego przykazań, które ja tobie dziś nadaję, aby było dobrze tobie i twoim synom po tobie, oraz po to, abyś przedłużył sobie dni na ziemi, którą JAHWE, twój Bóg, daje ci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Jego ustaw i przykazań, które ja tobie dziś nadaję, aby było dobrze tobie i twoim synom po tobie i po to, abyś długo żył w ziemi, którą JAHWE, twój Bóg, daje 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jego nakazów i przykazań, które dziś tobie nakładam, aby się dobrze powodziło tobie i twoim synom po tobie; abyś też przedłużył swe dni na ziemi, którą JAHWE, twój Bóg, daje tobie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 ustaw jego, i przykazań jego, które ja dziś rozkazuję tobie, abyć się dobrze wodziło, i synom twoim po tobie; abyś też przedłużył dni na ziemi, którą Pan, Bóg twój, da tobie,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przykazania i mandatów jego, które ja przykazuję tobie, abyć dobrze było i synom twym po tobie a żebyś przez długi czas trwał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Jego praw i nakazów, które ja dziś polecam tobie wypełniać; by dobrze ci się wiodło i twym synom po tobie; byś przedłużył swe dni na ziemi, którą na zawsze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ustaw jego i przykazań, które ja tobie dziś nakazuję, aby dobrze było tobie i twoim synom po tobie i abyś długo żył na ziemi, którą Pan, twój Bóg, daje ci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ustaw i przykazań, które ja tobie dzisiaj daję, aby ci było dobrze i twoim synom po tobie, by zostały przedłużone twoje dni na ziemi, którą JAHWE, twój Bóg, daje 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Jego ustaw i nakazów, które ci dzisiaj polecam, aby się dobrze powodziło tobie i twojemu potomstwu; żebyś mógł długo przebywać w kraju, który ci na zawsze daje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Jego ustaw i przykazań, które dziś nakładam na ciebie, aby się dobrze wiodło tobie i synom twoim po tobie; abyś żył długo na tej ziemi, którą Jahwe, twój Bóg, oddaje 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przestrzegał Jego bezwzględnych nakazów i Jego [innych] przykazań, które ja nakazuję wam dzisiaj, żeby On był dobry dla ciebie i dla twoich dzieci po tobie. Wtedy pozostaniesz na długi czas w ziemi, którą Bóg, twój Bóg, daje ci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берегтимеш його оправданя і його заповіді, які я тобі заповідаю сьогодні, щоб тобі добре було і твоїм синам після тебе, щоб ви були довгоденними на землі, яку Господь Бог твій дає тобі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zasad prawnych i wyroków, które dzisiaj ci nakazuję; aby ci było dobrze i twoim synom po tobie; byś żył długo na ziemi, którą WIEKUISTY, twój Bóg, oddaje ci na wszystkie dni pielgrzymki.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zachowuj jego przepisy i jego przykazania, które ci dzisiaj nakazuję, aby się dobrze działo tobie i twoim synom po tobie i abyś przedłużył swoje dni na ziemi, którą ci daje JAHWE, twój Bóg – zawsze”.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2024-05-15T13:32:25Z</dcterms:modified>
</cp:coreProperties>
</file>