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postanowienia,* ustawy i prawa, które Mojżesz oznajmił synom Izraela, gdy wyszli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postanowienia, </w:t>
      </w:r>
      <w:r>
        <w:rPr>
          <w:rtl/>
        </w:rPr>
        <w:t>הָעֵדֹת</w:t>
      </w:r>
      <w:r>
        <w:rPr>
          <w:rtl w:val="0"/>
        </w:rPr>
        <w:t xml:space="preserve"> , l.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2024-05-15T17:17:14Z</dcterms:modified>
</cp:coreProperties>
</file>