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całą Arabę za Jordanem, na wschodzie, aż po Morze Araba* u podnóży Pisga.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całą Arabę za Jordanem, na wschodzie, aż po Morze Araba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podnóży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równinę po tej stronie Jordanu na wschodzie aż do Morza Pustego, pod zdrojami Pizga.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pola nad Jordanem na wschód słońca, i aż do morza pustego, pod górą Fazga.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wszytkę równinę za Jordanem na wschodnią stronę aż do Morza Pustyni i aż pod górę Fasga.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Arabę za Jordanem na wschodzie, aż do morza Araby u stóp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cały step za Jordanem na wschodzie, aż do morza stepowego u stóp zbocza Pizga.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całą Arabę za Jordanem na wschodzie aż do Morza Araby u stóp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całą dolinę Araby za Jordanem na wschodzie, aż do morza Araby u stóp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całą Araba za Jordanem na wschodzie aż do Morza Araba u podnóża góry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nizinę po drugiej stronie Jordanu, na wschodzie, aż do morza niziny w pobliżu wodospadu Pizga.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 Араву з другої сторони Йордану на сході сонця під Асидотом кованим в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całą Arabę z tej strony Jardenu, ku wschodowi, aż do morza Araby u stoków Pisgi.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Arabę w regionie nadjordańskim ku wschodowi, i aż po morze Araby u stóp zboczy Pisga.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Morze Słone, </w:t>
      </w:r>
      <w:r>
        <w:rPr>
          <w:rtl/>
        </w:rPr>
        <w:t>ים המלח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2024-05-15T21:36:39Z</dcterms:modified>
</cp:coreProperties>
</file>