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Araba* u podnóży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Morze Słone, </w:t>
      </w:r>
      <w:r>
        <w:rPr>
          <w:rtl/>
        </w:rPr>
        <w:t>ים המלח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2024-05-15T03:04:00Z</dcterms:modified>
</cp:coreProperties>
</file>