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mu bliskich, jak JAHWE, nasz Bóg, (bliski jest) nam, kiedykolwiek do Niego wołamy?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mu bliskich, jak JAHWE, nasz Bóg, jest bliski nam, kiedykolwiek do Niego wołamy?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naród jest tak wielki, by mieć bogów tak bliskich jak JAHWE, nasz Bóg, we wszystkim,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któryż naród tak wielki jest, coby mu byli bogowie tak bliscy, jako Pan, Bóg nasz, we wszystkiem,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inszego narodu tak wielkiego, który by miał Bogi tak przybliżające się do niego, jako JAHWE Bóg nasz przytomny jest na wszytkie prośby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wielki naród ma bogów tak bliskich, jak Pan, Bóg nasz,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wielki naród ma bogów tak bliskich, jak bliski jest nam Pan, nasz Bóg, ilekroć go wzywamy.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blisko, jak blisko jest JAHWE, nasz Bóg,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jakiś wielki naród, który by miał bogów tak bliskich, jak JAHWE, nasz Bóg,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jest gdzie wielki naród, któremu bogowie byliby tak bliscy, jak [bliski jest nam] Jahwe, Bóg nasz -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który naród [jest tak] wielki, że ma Boga tak blisko siebie, jak Bóg, nasz Bóg jest [blisko nas], ilekroć wołamy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який нарід великий, в якого є Бог, що приближається до них, так як Господь Бог наш в усьому, в чому закличемо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jeszcze inny, wielki naród, któremu bóstwo byłoby tak bliskim jak WIEKUISTY, nasz Bóg, ilekroć Go wzywamy?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wielki naród ma bogów będących tak blisko, jak blisko jest JAHWE, nasz Bóg, ilekroć go wzywamy?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2024-05-15T01:33:28Z</dcterms:modified>
</cp:coreProperties>
</file>