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aby obwieszczać wam Słowo JAHWE, gdyż baliście się przed obliczem ognia i nie wstąpiliście na górę. A On 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2024-05-08T16:29:02Z</dcterms:modified>
</cp:coreProperties>
</file>