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zejdź stąd szybko, gdyż spodlił się twój lud, który wyprowadziłeś z Egiptu.* Szybko zboczyli z drogi, którą im przykazałem – zrobili sobie odlew!**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מִּמִצְרָיִם ּכִי ׁשִחֵת עַּמְָך אֲׁשֶר הֹוצֵאתָ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cielca, por. &lt;x&gt;20 32:8&lt;/x&gt;.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2024-05-15T02:43:23Z</dcterms:modified>
</cp:coreProperties>
</file>