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 Mnie, a wytępię ich i wymażę ich imię spod niebios, a z ciebie uczynię naród mocniejszy* i liczniejszy niż oni.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 go Mnie! Wytępię ich. Wymażę ich imię spod nieba, a z ciebie uczynię naród mocniejszy i liczniejszy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mnie, a ich wytępię i wytracę ich imię spod nieba, a z ciebie uczynię naród potężniejszy i większy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mię a wytracę je, i wygładzę imię ich pod niebem, a ciebie uczynię w naród możniejszy, i większy niźli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mię, że ji zetrę i wygładzę imię jego z podniebia, a postanowię ciebie nad ludem, który by był więtszy i mocniejszy niżli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że ich wytępię, usunę ich imię pod niebem, a z ciebie uczynię naród mocniejszy i liczniejszy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mnie! Wytępię ich i wymażę ich imię pod niebem, z ciebie zaś uczynię naród potężniejszy i liczniejszy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 ode Mnie, bo ich wytępię i wymażę ich imię pod niebem, a z ciebie uczynię naród silniejszy i liczniejszy niż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ode Mnie, bo zamierzam go zniszczyć i sprawię, że pamięć o nim zniknie spod nieba; z ciebie uczynię naród potężniejszy i liczniejszy od niego».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Dopuść mi, że ich wygubię, że wymażę ich imię ze świata, a z ciebie samego wywiodę naród potężniejszy i liczniejszy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 Mnie! Zniszczę ich i wymażę ich imiona spod nieba, a ciebie uczynię ludem potężniejszym i liczniejszym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Полиш мене, щоб Я їх вигубив, і зітру їхнє імя з під неба і зроблю тебе великим і сильним народом і більш численним ніж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ode mnie, a ich wytępię oraz zgładzę ich imię spod nieba; a z ciebie uczynię lud możniejszy i liczniejszy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mnie, bym mógł ich unicestwić i wymazać ich imię spod niebios, ciebie zaś uczynię narodem potężniejszym i liczniejszym od nichʼ.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i G dod.: większy.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2024-05-15T10:15:16Z</dcterms:modified>
</cp:coreProperties>
</file>