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 Mnie, a wytępię ich i wymażę ich imię spod niebios, a z ciebie uczynię naród mocniejszy* i liczniejszy niż oni.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i G dod.: większy.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2024-05-15T16:01:35Z</dcterms:modified>
</cp:coreProperties>
</file>