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chwyciłem obie tablice i rzuciłem je moimi obiema rękami,* i rozbiłem je na waszych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wyrzuciłem je z obu mych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2024-05-15T09:42:50Z</dcterms:modified>
</cp:coreProperties>
</file>