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swego, swoi Go jednak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go właśni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własności, a swoiż go nię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a 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swego przyszło, a swoi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swoich, ale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swoich, a swoi Jej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своїх прийшов - і свої його не прийняли.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rzeczy i spraw przyszedł, i ci swoi właśni go nie wzięli z naprzeciw do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ojczyzny, lecz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własnego domu, ale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swojej własności, ale swoi Go nie przyjęli.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2024-04-26T21:42:09Z</dcterms:modified>
</cp:coreProperties>
</file>