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69"/>
        <w:gridCol w:w="2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― swoich przyszedł, i ― swoi Jego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swego – i Jego właśni Go nie przyjęli.*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swoich* przyszło i swoi go nie przyjęli.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53:3&lt;/x&gt;; &lt;x&gt;480 12:1-8&lt;/x&gt;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swoich (rzeczy):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2024-03-29T10:08:18Z</dcterms:modified>
</cp:coreProperties>
</file>