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5"/>
        <w:gridCol w:w="3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 ― pełni Jego my wszyscy wzięliśmy, i łaskę zamiast łaskawości.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to z Jego pełni* my wszyscy wzięliśmy – łaskę** zamiast łaskawości.***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pełności jego my wszyscy wzięliśmy, i łaskę zamiast* łaski.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pełni Jego my wszyscy otrzymaliśmy i łaskę zamiast łaski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1:23&lt;/x&gt;; &lt;x&gt;580 1:19&lt;/x&gt;; &lt;x&gt;580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3:24&lt;/x&gt;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Łaskę zamiast łaskawości, χάριν ἀντὶ χάριτος, l. łaskę zamiast łaski : (1) łaskę Chrystusową zamiast łaskawości Prawa; (2) łaskę po łasce, tj. jeden dar łaski po drugim, &lt;x&gt;500 1:16&lt;/x&gt;L.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Łaskę Chrystusa zamiast łaski Prawa? Możliwe jest też "łaskę za łaską".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2024-04-19T21:51:30Z</dcterms:modified>
</cp:coreProperties>
</file>