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09"/>
        <w:gridCol w:w="3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na początku w 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początku* u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(to) było na początku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zwrócone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było na początku u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Słowo było na początku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Воно було споконвіку в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był w prapoczątku istotnie do określonego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Ono u Boga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samego początku było razem z Bogiem.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8:58&lt;/x&gt;; &lt;x&gt;500 17:5&lt;/x&gt;; &lt;x&gt;730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2024-04-27T02:04:21Z</dcterms:modified>
</cp:coreProperties>
</file>