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84"/>
        <w:gridCol w:w="43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jest, o którym ja powiedziałem: Za mną przychodzi mąż, co przede mną stał się, bo pierwszy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[ode]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mnie 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 o którym ja powiedziałem za mną przychodzi mąż który przede mną stał się bo pierwszy ode mnie był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Ten, o którym sam powiedziałem: Za mną idzie Ktoś, kto nastał przede mną, gdyż był pierwszy niż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jest, o którym ja powiedziałem: Za mną przychodzi mąż, który przede mną stał się*, bo pierwszy (ode) mnie był.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 o którym ja powiedziałem za mną przychodzi mąż który przede mną stał się bo pierwszy (ode) mnie był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Stawszy się, stoi przede mną (bo jest godniejszy).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2024-04-18T04:44:57Z</dcterms:modified>
</cp:coreProperties>
</file>