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życiem było, a ― życie było ― światłem ―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życie,* a życie było światłem**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życie(m) było*, i życie było światłem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niem był żywot, a żywot był oną światłością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 żywot, a żywot był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było życiem. Życie zaś było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życiem. A życie to było światłością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to życie było światłem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a życie było światłem 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stało, w Nim było życiem,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ньому було життя - і життя було світлом для людей,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organiczne było, i to życie było to określone światło (określonych człowieków 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jest życie, a życie jest światłem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to życie było światłością ludzkości.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niego, było życie, a życie było światłem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a życie jest dla ludzi światłem.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36:10&lt;/x&gt;; &lt;x&gt;500 5:26&lt;/x&gt;; &lt;x&gt;500 11:25&lt;/x&gt;; &lt;x&gt;500 14:6&lt;/x&gt;; &lt;x&gt;510 3:15&lt;/x&gt;; &lt;x&gt;650 7:16&lt;/x&gt;; &lt;x&gt;690 1:2&lt;/x&gt;; &lt;x&gt;690 5:11-12&lt;/x&gt;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8:12&lt;/x&gt;; &lt;x&gt;500 9:5&lt;/x&gt;; &lt;x&gt;500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Dwie możliwości: "które stało się w nim, życiem było" oraz "bez niego nie stało się ani jedno, które się stało. W nim życie było."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2024-03-28T11:03:45Z</dcterms:modified>
</cp:coreProperties>
</file>