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7"/>
        <w:gridCol w:w="5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Zaprowadził go do ― Jezusa. Przypatrzywszy się mu ― Jezus powiedział: Ty jesteś Szymon ― syn Jana, ty nazywany będziesz Kefas (―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tłumaczy się Piotr).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go do Jezusa przypatrzywszy się zaś mu Jezus powiedział ty jesteś Szymon syn Jonasza ty zostaniesz nazwany Kefas to jest tłumaczone Piotr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Przyprowadził go też* do Jezusa. Jezus, wpatrzywszy się w niego, powiedział: Ty jesteś Szymon, syn Jana; ty będziesz nazwany** Kefas,*** **** co się tłumaczy: Piotr.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Zaprowadził go do Jezusa. Przypatrzywszy się mu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jesteś Szymon, syn Jana; ty nazywany będziesz Kefas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(co tłumaczy się Skała).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go do Jezusa przypatrzywszy się zaś mu Jezus powiedział ty jesteś Szymon syn Jonasza ty zostaniesz nazwany Kefas to jest tłumaczone Piotr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też : dodane (asyndeton, &lt;x&gt;500 1:42&lt;/x&gt;L.).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17:5&lt;/x&gt;; &lt;x&gt;10 32:28&lt;/x&gt;; &lt;x&gt;10 35:10&lt;/x&gt;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Kefas, Κηφᾶς, aram. </w:t>
      </w:r>
      <w:r>
        <w:rPr>
          <w:rtl/>
        </w:rPr>
        <w:t>כֵיפָא</w:t>
      </w:r>
      <w:r>
        <w:rPr>
          <w:rtl w:val="0"/>
        </w:rPr>
        <w:t xml:space="preserve"> , odpowiednik gr. Πέτρος, czyli: kamień.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16:18&lt;/x&gt;; &lt;x&gt;530 3:12&lt;/x&gt;; &lt;x&gt;670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2024-04-28T00:33:47Z</dcterms:modified>
</cp:coreProperties>
</file>