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0"/>
        <w:gridCol w:w="4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chciał wyjść do ― Galilei, i znajduje Filipa, i mówi mu ― Jezus: 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chciał Jezus wyjść do Galilei i znajduje Filipa i mówi do niego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zamierzał wyjść do Galilei – i znalazł Filipa.* I powiedział do niego Jezus: Chodź za Mną!**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chciał wyjść do Galilei, i znajduje Filipa. 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chciał Jezus wyjść do Galilei i znajduje Filipa i mówi (do) niego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Jezus zamierzał wyruszyć do Galilei. Właśnie wtedy spotkał Filipa i zwrócił się do niego: Chodź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Jezus chciał pójść do Galilei. Znalazł Filipa i powiedział do niego: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nazajutrz chciał Jezus wynijść do Galilei, i znalazł Filipa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chciał wyniść do Galilejej i nalazł Filipa. I rzekł mu Jezus: 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[Jezus] postanowił udać się do Galilei. I spotkał Filipa. Jezus powiedział do niego: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chciał udać się do Galilei; i spotkał Filipa,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Jezus chciał pójść do Galilei. Spotkał Filipa i powiedział do niego: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Jezus zamierzał udać się do Galilei. Wtedy to spotkał Filipa i powiedział Mu: „Pójdź za Mną!”.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postanowił iść do Galilei i spotkał Filipa. Jezus mu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„Pójdź za mną”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chciał Jezus wyniść do Galileiey, i najduje Filipa,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Jezus postanowił pójść do Galilei. Spotyka Filipa i mówi mu: - 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Наступного дня забажав він піти в Галилею; знайшов там Пилипа та й 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Ходи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dniem nazajutrz zechciał wyjść do Galilai, i znajduje Filipposa. I powiada mu Iesus: Wdrażaj się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Jezus życzył sobie wyjść do Galilei. Znajduje też Filipa oraz mu mówi: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postanowiwszy udać się do Galil, Jeszua znalazł Filipa i powiedział: "Pójdź za mną!".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zapragnął odejść do Galilei. I znalazłszy Filipa, rzekł Jezus do niego: ”Bądź moim naśladowcą”.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Jezus postanowił pójść do Galilei. Po drodze spotkał Filipa i rzekł do niego: —Chodź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10:3&lt;/x&gt;; &lt;x&gt;500 6:5-7&lt;/x&gt;; &lt;x&gt;500 12:21-22&lt;/x&gt;; &lt;x&gt;500 14:8-9&lt;/x&gt;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4:19&lt;/x&gt;; &lt;x&gt;480 1:17&lt;/x&gt;; &lt;x&gt;480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2024-04-28T03:24:13Z</dcterms:modified>
</cp:coreProperties>
</file>