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zapewniam: Zobaczycie otwarte niebo, a wokół Syna Człowieczego wstępujących i zstępujących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Zaprawdę, zaprawdę powiadam wam: Odtąd ujrzycie niebo otwarte i aniołów Boga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Od tego czasu ujrzycie niebo otworzone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Zaprawdę mówię wam, ujźrzycie niebo otworzone i Anjoły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Zaprawdę, zaprawdę, powiadam wam: Ujrzycie niebiosa otwarte i aniołów Bożych wstępujących i zstępujących nad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ujrzycie niebo otwarte i aniołów Bożych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Zapewniam, zapewniam was: Ujrzycie nad Synem Człowieczym otwarte niebo i aniołów Boga wstępujących i zstępujących.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„Uroczyście zapewniam was: Ujrzycie otwarte niebo, a także aniołów Bożych, którzy będą wstępowali i zstępowali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zobaczycie, że niebo jest otwarte i że aniołowie Boży wstępują i zstępują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Od tąd oglądacie niebo otwarte,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Zaprawdę, zaprawdę powiadam wam: Ujrzycie niebiosa otwarte i aniołów Bożych idących do nieba i przychodzących z nieba do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щиро кажу вам: [відтепер] побачите відкрите небо, Божих ангелів, які підносяться і опускаються над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Istotne istotnego powiadam wam, ujrzycie wiadome niebo od przeszłości otworzone i wiadomych aniołów wiadomego boga wstępujących w górę i zstępujących w dół aktywnie na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mu mówi: Zaprawdę, zaprawdę, mówię wam, od tej chwili będziecie widzieli otwarte niebiosa oraz aniołów Boga wstępujących i zstępujących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"Tak jest! Mówię wam, że ujrzycie niebo otwarte i aniołów Bożych wstępujących i zstępujących na Syna Człowieczego!"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mu: ”Zaprawdę, zaprawdę wam mówię: Ujrzycie niebo otwarte oraz aniołów Bożych wstępujących i zstępujących do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Zobaczycie otwarte niebo i aniołów Boga wstępujących i zstępujących na Mnie,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2024-04-28T05:32:12Z</dcterms:modified>
</cp:coreProperties>
</file>