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1"/>
        <w:gridCol w:w="4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świadectwo, żeby zaświadczyć o ― świetle, żeby każdy uwierzył przez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 aby zaświadczyłby o świetle aby wszyscy uwierzyliby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zaświadczyć* o świetle, aby przez niego wszyscy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przyszedł na świadectwo, aby zaświadczył o świetle, aby wszyscy uwierzyli przez nie(go).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 aby zaświadczyłby o świetle aby wszyscy uwierzyliby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1:15&lt;/x&gt;; &lt;x&gt;500 3:26&lt;/x&gt;; &lt;x&gt;500 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2024-04-26T11:03:55Z</dcterms:modified>
</cp:coreProperties>
</file>