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2"/>
        <w:gridCol w:w="3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nich: Demona ma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Demona ma* i szaleje.** Dlaczego Go słuchacie?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 liczni z nich: Demona ma i szaleje.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7:20&lt;/x&gt;; &lt;x&gt;500 8:48&lt;/x&gt;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2024-04-24T22:52:32Z</dcterms:modified>
</cp:coreProperties>
</file>