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jest napisane w ― Prawie waszym, że: Ja powiedziałem: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w waszym Prawie nie zostało napisane: Ja powiedziałem: Jesteście bogami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 w Prawie waszym, że: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2024-04-25T05:31:37Z</dcterms:modified>
</cp:coreProperties>
</file>