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2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swoje wszystkie wypuści, przed nimi idzie, i ― owce mu towarzyszą, gdyż znają ―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za Nim podąża podążają gdyż poznają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wszystkie swoje wypuści, idzie przed nimi, a owce idą za nim, gdyż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własne wszystkie wypędzi, przed nimi podąża, i owce mu towarzyszą, bo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(za) Nim podąża (podążają) gdyż poznają głos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2024-04-24T07:23:06Z</dcterms:modified>
</cp:coreProperties>
</file>