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― przypowieść powiedział im ― Jezus. Owi zaś nie zrozumieli o czym było, co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to porównanie,* lecz oni nie zrozumieli, co znaczy to, o czym im mówił.**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przypowieść* powiedział im, Jezus. Oni zaś nie poznali, czym było, co mówił 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porównanie, παροιμία, </w:t>
      </w:r>
      <w:r>
        <w:rPr>
          <w:rtl/>
        </w:rPr>
        <w:t>מָׁשָל</w:t>
      </w:r>
      <w:r>
        <w:rPr>
          <w:rtl w:val="0"/>
        </w:rPr>
        <w:t xml:space="preserve"> (maszal), to: przypowieść, przysłowie, podobieństwo, alegoria, bajka, zagadka, powiastka z ukrytym morałem (&lt;x&gt;500 10:6&lt;/x&gt;L.).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9:32&lt;/x&gt;; &lt;x&gt;500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Porównanie.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2024-04-26T16:43:00Z</dcterms:modified>
</cp:coreProperties>
</file>