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 ponownie: Ręczę i zapewniam: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 do nich: Zaprawdę, zaprawdę powiadam wam: Ja jestem drzwiami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Zaprawdę, zaprawdę wam powiadam,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powiedział do nich Jezus: Zaprawdę, zaprawdę, powiadam wam: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oznajmił: Zapewniam, zapewniam was,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więc ponownie mówić: „Uroczyście zapewniam was: To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znowu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tą bramą owiec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znowu: - Zaprawdę, zaprawdę powiadam wam: Ja jestem bramą do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знову сказав [їм]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я - двері для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na powrót Iesus: Istotne istotnego powiadam wam że ja jakościowo jestem te drzwi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Zaprawdę, zaprawdę powiadam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jeszcze raz: "Tak jest! Mówię wam, że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znowu rzekł: ”Zaprawdę, zaprawdę wam mówię: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—Zapewniam was: To Ja jestem bramą owczarni.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2024-04-19T19:13:52Z</dcterms:modified>
</cp:coreProperties>
</file>