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ktoś chory, Łazarz z Betanii, ze ― wsi Marii i Marty, ―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chory, Łazarz* z Betanii,** wioski Marii i Marty, jej siostry.***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chorujący, Łazarz z Betanii, ze wsi Marii i Marty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2024-03-28T12:34:42Z</dcterms:modified>
</cp:coreProperties>
</file>