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Jezus powiedział im jawnie: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rzekł im Jezus wyraźnie: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im wyraźnie: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im więc otwarcie: 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Jezus powiedział im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tedy rzekł im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Jezus powiedział im otwarcie: -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їм прямо: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 помер,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Iesus wszystkospływem: Lazaros odumarł,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wprost: "El'azar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im wtedy otwarcie: ”Łazarz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—Łazarz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2024-04-25T23:01:44Z</dcterms:modified>
</cp:coreProperties>
</file>