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była niedaleko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odległości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była Betania blisko Jeruzalemu, jakoby na piętnaście stajan.)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Betania była blisko Jeruzalem jakoby na piącinaście stajów).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leżała w pobliżu Jerozolimy, w odległości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jest odległa od Jerozolimy o mniej więcej piętnaście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Betania była oddalona od Jerozolimy około trzech kilometrów,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Витанія була близько від Єрусалима, яких п'ятнадцять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Bethania blisko Hierosolym, tak jak od stadionów piętnastu.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jakieś piętnaście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Beit-Ania leżała około trzech kilometrów od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niedaleko Jerozolimy, w odległości około trzech kilometrów.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w odległości niecałych trzech kilometrów,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2024-05-01T21:26:02Z</dcterms:modified>
</cp:coreProperties>
</file>