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8"/>
        <w:gridCol w:w="4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zaś Maria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namaściła ― Pana olejkiem,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wytarła ― stopy Jego ― włosami jej, której ― brat Łazarz 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Maria tą która namaściła Pana olejkiem i która wytarła stopy Jego włosami jej której brat Łazarz był słaby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to ta Maria, która namaściła Pana mirrą* i otarła Jego stopy swoimi włosami** – jej (to) brat Łazarz chorował.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zaś Mariam (tą), (która namaściła) Pana pachnidłem i (która wytarła) stopy jego włosami jej, której brat Łazarz chorował.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Maria (tą) która namaściła Pana olejkiem i która wytarła stopy Jego włosami jej której brat Łazarz był słaby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Chodzi o tę Marię, która później namaściła Pana pachnącym olejkiem i wytarła Jego stopy swoimi włosami. To właśnie jej brat Łazarz 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była ta Maria, która namaściła Pana maścią i wycierała jego nogi swoimi włosami. Jej to brat, Łazarz, 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to była ona Maryja, która pomazała Pana maścią, i ucierała nogi jego włosami swojemi, której brat Łazarz chorował.)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Maria była, która pomazała Pana maścią i utarła nogi jego włosy swoimi: której brat Łazarz chorował).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była tą, która namaściła Pana olejkiem i włosami swoimi otarła Jego nogi. Jej to brat, Łazarz, 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to ta Maria, która namaściła Pana maścią i otarła nogi włosami swymi, i jej to brat 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właśnie była tą, która namaściła Pana olejkiem i wytarła Jego nogi swoimi włosami. Jej to brat, Łazarz, 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była tą kobietą, która namaściła Pana wonnym olejkiem i swymi włosami wytarła Jego stopy. Właśnie jej brat Łazarz 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właśnie Maria namaściła Pana wonnym olejkiem i swoimi włosami otarła Jego stopy. I to jej brat, Łazarz, zachorował.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była to ta Maria, która namaściła Pana pachnącym balsamem i wytarła mu nogi swoimi włosami. To właśnie jej brat, Łazarz, zachorował.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to ta Maria, która skropiła Pana olejkiem i wytarła Jego nogi swoimi włosami. Właśnie jej brat Łazarz 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була та Марія, що помазала Господа миром та обтерла його ноги своїм волоссям; її брат Лазар хворів.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zaś Mariam ta która namaściła utwierdzającego pana pachnidłem i która wytarła nogi jego włosami swymi, której ten brat Lazaros słabował.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Maria, której brat Łazarz chorował, była tą, która namaściła Pana wonnym olejkiem oraz wytarła jego stopy swoimi włosami.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(Ta Miriam, której brat El'azar zachorował, to ta sama, która wylała wonności na Pana i wytarła Jego stopy swoimi włosami).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to właśnie ta Maria, która natarła Pana wonnym olejkiem i wytarła jego stopy swoimi włosami – jej to brat, Łazarz, 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była tą kobietą, która namaściła olejkiem stopy Pana i wytarła je swoimi włosami.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mirra, μύρον, lub: pachnącym olejkiem, uzyskiwanym z żywicy krzewu o tej nazwie zmieszanego z oliwą (&lt;x&gt;10 37:25&lt;/x&gt;;&lt;x&gt;10 43:11&lt;/x&gt;; &lt;x&gt;20 20:23&lt;/x&gt;; &lt;x&gt;190 2:12&lt;/x&gt;; &lt;x&gt;230 45:8&lt;/x&gt;; &lt;x&gt;240 7:17&lt;/x&gt;; &lt;x&gt;260 1:13&lt;/x&gt;;&lt;x&gt;260 3:6&lt;/x&gt;;&lt;x&gt;260 4:14&lt;/x&gt;;&lt;x&gt;260 5:1&lt;/x&gt;;&lt;x&gt;260 5:5&lt;/x&gt;;&lt;x&gt;260 5:13&lt;/x&gt;; Syr 24:15; &lt;x&gt;470 2:11&lt;/x&gt;; &lt;x&gt;480 15:23&lt;/x&gt;; &lt;x&gt;500 19:39&lt;/x&gt;; &lt;x&gt;730 18:13&lt;/x&gt;).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26:7&lt;/x&gt;; &lt;x&gt;480 14:3&lt;/x&gt;; &lt;x&gt;490 7:38&lt;/x&gt;; &lt;x&gt;500 12:3&lt;/x&gt;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2024-03-29T15:17:36Z</dcterms:modified>
</cp:coreProperties>
</file>