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spotkanie. Maria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wybiegła mu naprzeciw.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tedy, gdy usłyszała, że Jezus idzie, bieżała przeciwko niemu; ale Maryja w 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 skoro usłyszała, że Jezus idzie, zabieżała mu, a Maria doma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dowiedziała się, że Jezus nadchodzi, wyszła Mu na spotkanie.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wybiegła na jego spotkanie;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wyszła Mu naprzeciw. Maria natomiast 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Marta usłyszała, że Jezus nadchodzi, wybiegła Mu naprzeciw, Maria natomiast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Marta usłyszała, że Jezus idzie, wyszła Mu naprzeciw, Maria natomiast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Marta dowiedziała się, że Jezus nadchodzi, wybiegła mu naprzeciw, a Maria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Jezus Nadchodzi, wyszła Mu naprzeciw.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Марта почула, що йде Ісус, зустріла його. Марія ж сиділа в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Martha jak usłyszała że jakiś Iesus przychodzi, podeszła do podspotkania jemu; Mariam zaś w domu z góry zajmowała sobie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Marta, gdy usłyszała, że Jezus idzie, wyszła naprzeciw niego,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nadchodzi Jeszua, wyszła Mu naprzeciw, ale Miriam nadal przesiadywała sziw'ę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Marta usłyszała, gdy Jezus nadchodzi, wyszła mu na spotkanie,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dowiedziała się, że nadchodzi Jezus, wybiegła Mu na spotkanie. Maria zaś została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2024-04-18T09:51:21Z</dcterms:modified>
</cp:coreProperties>
</file>