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3"/>
        <w:gridCol w:w="3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wiem, że jeśli ― poprosiłbyś ― Boga, da Ci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 kolwiek poprosiłbyś Boga da Ci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poprosiłbyś Boga –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 wiem, że ile poprosisz Boga, da ci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jak- kolwiek poprosiłbyś Boga da Ci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2024-04-25T10:46:42Z</dcterms:modified>
</cp:coreProperties>
</file>