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8"/>
        <w:gridCol w:w="3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zapewnił: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Wstanieć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„Twój brat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„Zmartwychwstanie twój brat”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брат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Wstanie na górę ten brat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Twój brat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jej: "Twój brat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”Twój brat 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—Twój brat zmartwychwstanie—powiedział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2024-04-17T16:26:10Z</dcterms:modified>
</cp:coreProperties>
</file>