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Maria, jak przyszła, gdzie był Jezus, zobaczywszy Go, upadła Mu do ― stóp, mówiąc Mu: Panie, jeśli byłbyś tutaj, nie ― mój umarł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kiedykolwiek umarł mój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tymczasem, gdy przyszła tam, gdzie był Jezus, i zobaczyła Go, upadła Mu do stóp, mówiąc Mu: Panie,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Mariam, jak przyszła, gdzie był Jezus, zobaczywszy go upadła mu do stóp, mówiąc mu: Panie, jeśli byłbyś tu, nie by mój* umarł brat.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gdy przyszła gdzie był Jezus zobaczywszy Go upadła do stóp Jego mówiąc Mu Panie jeśli byłeś tu nie (kiedy)kolwiek umarł mój brat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"nie umarłby brat mój".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2024-04-25T12:24:24Z</dcterms:modified>
</cp:coreProperties>
</file>